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7C7A1" w14:textId="77777777" w:rsidR="00A207D3" w:rsidRDefault="00A207D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14:paraId="557EEFDD" w14:textId="77777777" w:rsidTr="00B65908">
        <w:tc>
          <w:tcPr>
            <w:tcW w:w="9758" w:type="dxa"/>
          </w:tcPr>
          <w:p w14:paraId="12922B41" w14:textId="77777777"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C922632" w14:textId="77777777"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14:paraId="5DD00DE0" w14:textId="77777777"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14:paraId="11B12FAE" w14:textId="77777777"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14:paraId="78DED7B2" w14:textId="77777777" w:rsidTr="00B65908">
        <w:tc>
          <w:tcPr>
            <w:tcW w:w="9758" w:type="dxa"/>
          </w:tcPr>
          <w:p w14:paraId="01C4E055" w14:textId="77777777"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14:paraId="02C96C05" w14:textId="77777777" w:rsidTr="00B65908">
        <w:tc>
          <w:tcPr>
            <w:tcW w:w="9758" w:type="dxa"/>
          </w:tcPr>
          <w:p w14:paraId="1805B810" w14:textId="77777777" w:rsidR="008E6009" w:rsidRDefault="008E6009" w:rsidP="00C3399A">
            <w:pPr>
              <w:spacing w:line="276" w:lineRule="auto"/>
            </w:pPr>
          </w:p>
          <w:p w14:paraId="2E72F3B0" w14:textId="77777777"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14:paraId="0AFB716B" w14:textId="77777777"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14:paraId="6B3ADE79" w14:textId="77777777"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14:paraId="4C75C889" w14:textId="77777777"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14:paraId="5D9AFDEB" w14:textId="77777777"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14:paraId="1E0C0B85" w14:textId="77777777"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14:paraId="4F22BD6A" w14:textId="77777777" w:rsidR="00A207D3" w:rsidRPr="00480C66" w:rsidRDefault="00A207D3" w:rsidP="00480C66">
            <w:pPr>
              <w:spacing w:line="276" w:lineRule="auto"/>
            </w:pPr>
          </w:p>
        </w:tc>
      </w:tr>
      <w:tr w:rsidR="00485E5B" w14:paraId="152CB762" w14:textId="77777777" w:rsidTr="00B65908">
        <w:tc>
          <w:tcPr>
            <w:tcW w:w="9758" w:type="dxa"/>
          </w:tcPr>
          <w:p w14:paraId="0441AD7F" w14:textId="77777777" w:rsidR="00260C34" w:rsidRPr="00C3399A" w:rsidRDefault="00260C34" w:rsidP="003C7E0E">
            <w:pPr>
              <w:spacing w:line="360" w:lineRule="auto"/>
            </w:pPr>
          </w:p>
          <w:p w14:paraId="66A9A506" w14:textId="77777777"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14:paraId="1F346D47" w14:textId="77777777" w:rsidTr="00B65908">
        <w:tc>
          <w:tcPr>
            <w:tcW w:w="9758" w:type="dxa"/>
          </w:tcPr>
          <w:p w14:paraId="6F83D77B" w14:textId="77777777"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14:paraId="2FEE8252" w14:textId="77777777"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14:paraId="6C0A4859" w14:textId="77777777"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14:paraId="61865FE3" w14:textId="77777777" w:rsidR="00A207D3" w:rsidRDefault="00A207D3" w:rsidP="003C7E0E">
            <w:pPr>
              <w:spacing w:line="360" w:lineRule="auto"/>
            </w:pPr>
          </w:p>
          <w:p w14:paraId="7B19747B" w14:textId="77777777"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>_________________________</w:t>
            </w:r>
            <w:proofErr w:type="gramStart"/>
            <w:r w:rsidRPr="00C3399A">
              <w:t xml:space="preserve">_ </w:t>
            </w:r>
            <w:r w:rsidR="00C3399A">
              <w:t xml:space="preserve"> </w:t>
            </w:r>
            <w:r w:rsidRPr="00C3399A">
              <w:t>Unterschrift</w:t>
            </w:r>
            <w:proofErr w:type="gramEnd"/>
            <w:r w:rsidRPr="00C3399A">
              <w:t>: ______________________________</w:t>
            </w:r>
            <w:r w:rsidR="00260C34" w:rsidRPr="00C3399A">
              <w:t>__</w:t>
            </w:r>
            <w:r w:rsidR="00C3399A">
              <w:t>_</w:t>
            </w:r>
          </w:p>
          <w:p w14:paraId="1A969DE7" w14:textId="77777777"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14:paraId="395105C6" w14:textId="77777777" w:rsidR="009C5BD1" w:rsidRDefault="00652E0E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8D"/>
    <w:rsid w:val="00041EC8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431DFE"/>
    <w:rsid w:val="00480C66"/>
    <w:rsid w:val="00485E5B"/>
    <w:rsid w:val="004C0C55"/>
    <w:rsid w:val="004D5029"/>
    <w:rsid w:val="00530C29"/>
    <w:rsid w:val="0053530E"/>
    <w:rsid w:val="005601E1"/>
    <w:rsid w:val="005767AA"/>
    <w:rsid w:val="00594B6E"/>
    <w:rsid w:val="00647ED5"/>
    <w:rsid w:val="00652E0E"/>
    <w:rsid w:val="007955BE"/>
    <w:rsid w:val="00843165"/>
    <w:rsid w:val="00847772"/>
    <w:rsid w:val="008A3576"/>
    <w:rsid w:val="008E6009"/>
    <w:rsid w:val="0097606F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B76F3"/>
    <w:rsid w:val="00ED3797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FDAAB"/>
  <w15:docId w15:val="{0BD66FCF-17AE-4D9D-8FFD-AF0AEC04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Nina (MK)</dc:creator>
  <cp:keywords/>
  <dc:description/>
  <cp:lastModifiedBy>Almut Henkel</cp:lastModifiedBy>
  <cp:revision>2</cp:revision>
  <cp:lastPrinted>2021-01-20T13:08:00Z</cp:lastPrinted>
  <dcterms:created xsi:type="dcterms:W3CDTF">2021-01-20T13:10:00Z</dcterms:created>
  <dcterms:modified xsi:type="dcterms:W3CDTF">2021-01-20T13:10:00Z</dcterms:modified>
</cp:coreProperties>
</file>